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-636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0067-01-2024-002542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69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Иванов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размере </w:t>
      </w:r>
      <w:r>
        <w:rPr>
          <w:rStyle w:val="cat-UserDefinedgrp-3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Иванов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А.Е.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40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1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0412365400675006362420130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2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7rplc-21">
    <w:name w:val="cat-UserDefined grp-37 rplc-21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11rplc-31">
    <w:name w:val="cat-UserDefined grp-11 rplc-31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41rplc-38">
    <w:name w:val="cat-UserDefined grp-41 rplc-38"/>
    <w:basedOn w:val="DefaultParagraphFont"/>
  </w:style>
  <w:style w:type="character" w:customStyle="1" w:styleId="cat-UserDefinedgrp-42rplc-50">
    <w:name w:val="cat-UserDefined grp-42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